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GARY HAVIR, HORACE MANN INSURANCE "FOUNDED BY EDUCATORS FOR EDUCATORS"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TRAILER    </w:t>
      </w:r>
      <w:r>
        <w:t xml:space="preserve">   SLOW    </w:t>
      </w:r>
      <w:r>
        <w:t xml:space="preserve">   FAST    </w:t>
      </w:r>
      <w:r>
        <w:t xml:space="preserve">   CIRCLE    </w:t>
      </w:r>
      <w:r>
        <w:t xml:space="preserve">   LANE    </w:t>
      </w:r>
      <w:r>
        <w:t xml:space="preserve">   MERGE    </w:t>
      </w:r>
      <w:r>
        <w:t xml:space="preserve">   EXIT    </w:t>
      </w:r>
      <w:r>
        <w:t xml:space="preserve">   YIELD    </w:t>
      </w:r>
      <w:r>
        <w:t xml:space="preserve">   GREEN    </w:t>
      </w:r>
      <w:r>
        <w:t xml:space="preserve">   YELLOW    </w:t>
      </w:r>
      <w:r>
        <w:t xml:space="preserve">   RED    </w:t>
      </w:r>
      <w:r>
        <w:t xml:space="preserve">   STOP    </w:t>
      </w:r>
      <w:r>
        <w:t xml:space="preserve">   GO    </w:t>
      </w:r>
      <w:r>
        <w:t xml:space="preserve">   PARK    </w:t>
      </w:r>
      <w:r>
        <w:t xml:space="preserve">   TICKET    </w:t>
      </w:r>
      <w:r>
        <w:t xml:space="preserve">   ACCIDENT    </w:t>
      </w:r>
      <w:r>
        <w:t xml:space="preserve">   PERSONAL INJURY PROTECTION    </w:t>
      </w:r>
      <w:r>
        <w:t xml:space="preserve">   TEXT    </w:t>
      </w:r>
      <w:r>
        <w:t xml:space="preserve">   QUIZ    </w:t>
      </w:r>
      <w:r>
        <w:t xml:space="preserve">   PASS    </w:t>
      </w:r>
      <w:r>
        <w:t xml:space="preserve">   GRADE    </w:t>
      </w:r>
      <w:r>
        <w:t xml:space="preserve">   TEST    </w:t>
      </w:r>
      <w:r>
        <w:t xml:space="preserve">   CLASS    </w:t>
      </w:r>
      <w:r>
        <w:t xml:space="preserve">   STUDENT    </w:t>
      </w:r>
      <w:r>
        <w:t xml:space="preserve">   BUS    </w:t>
      </w:r>
      <w:r>
        <w:t xml:space="preserve">   SCHOOL    </w:t>
      </w:r>
      <w:r>
        <w:t xml:space="preserve">   TEACHER    </w:t>
      </w:r>
      <w:r>
        <w:t xml:space="preserve">   TOWING    </w:t>
      </w:r>
      <w:r>
        <w:t xml:space="preserve">   WINDSHIELD    </w:t>
      </w:r>
      <w:r>
        <w:t xml:space="preserve">   SQUIRREL    </w:t>
      </w:r>
      <w:r>
        <w:t xml:space="preserve">   DEER    </w:t>
      </w:r>
      <w:r>
        <w:t xml:space="preserve">   REPAIR    </w:t>
      </w:r>
      <w:r>
        <w:t xml:space="preserve">   SAFETY    </w:t>
      </w:r>
      <w:r>
        <w:t xml:space="preserve">   PERMIT    </w:t>
      </w:r>
      <w:r>
        <w:t xml:space="preserve">   LICENSE    </w:t>
      </w:r>
      <w:r>
        <w:t xml:space="preserve">   DRIVING    </w:t>
      </w:r>
      <w:r>
        <w:t xml:space="preserve">   HIGHWAY    </w:t>
      </w:r>
      <w:r>
        <w:t xml:space="preserve">   STREET    </w:t>
      </w:r>
      <w:r>
        <w:t xml:space="preserve">   ROAD    </w:t>
      </w:r>
      <w:r>
        <w:t xml:space="preserve">   AIRBAG    </w:t>
      </w:r>
      <w:r>
        <w:t xml:space="preserve">   COLLISION    </w:t>
      </w:r>
      <w:r>
        <w:t xml:space="preserve">   COMPREHENSIVE    </w:t>
      </w:r>
      <w:r>
        <w:t xml:space="preserve">   CAR    </w:t>
      </w:r>
      <w:r>
        <w:t xml:space="preserve">   TRUCK    </w:t>
      </w:r>
      <w:r>
        <w:t xml:space="preserve">   DEDUCTIBLE    </w:t>
      </w:r>
      <w:r>
        <w:t xml:space="preserve">   LIABILITY    </w:t>
      </w:r>
      <w:r>
        <w:t xml:space="preserve">   CLAIM    </w:t>
      </w:r>
      <w:r>
        <w:t xml:space="preserve">  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HAVIR, HORACE MANN INSURANCE "FOUNDED BY EDUCATORS FOR EDUCATORS"</dc:title>
  <dcterms:created xsi:type="dcterms:W3CDTF">2021-10-11T07:47:11Z</dcterms:created>
  <dcterms:modified xsi:type="dcterms:W3CDTF">2021-10-11T07:47:11Z</dcterms:modified>
</cp:coreProperties>
</file>