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 Studies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after the Civil War that advanced Georgia economically, politically, and socially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male African-American admitted to the University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Visited frequently Franklin D. Roosevelt ot treat his polio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trustees of Georgia, did not believe in slavery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Georgia's first capital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populated region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HIghest waterfalls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Busiest airport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Founder of Atlanta Life Insurance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Quadrennial event that happened in Georgia in 1996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distributor, manufacturer, and marketer of nonalcoholic beverages, headquartered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Atlanta's previous hockey team for Georgia until 2011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piece of granite above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Bonus: Gaming developer founded and headquartered in Georgia, (i,e, Smite, Global Agenda, Tribes)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Helped with the Yazoo Land 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an alphabet for his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Studies Crossword Puzzle</dc:title>
  <dcterms:created xsi:type="dcterms:W3CDTF">2021-10-11T07:44:08Z</dcterms:created>
  <dcterms:modified xsi:type="dcterms:W3CDTF">2021-10-11T07:44:08Z</dcterms:modified>
</cp:coreProperties>
</file>