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GA Studies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Period after the Civil War that advanced Georgia economically, politically, and socially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First male African-American admitted to the University of Georgia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Visited frequently Franklin D. Roosevelt ot treat his polio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One of the trustees of Georgia, did not believe in slavery (Last Name Only)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Georgia's first capital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Most populated region of Georgia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HIghest waterfalls in Georgia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Busiest airport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Founder of Atlanta Life Insurance Company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Quadrennial event that happened in Georgia in 1996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Largest distributor, manufacturer, and marketer of nonalcoholic beverages, headquartered in Georgia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Atlanta's previous hockey team for Georgia until 2011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Largest piece of granite above the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Bonus: Gaming developer founded and headquartered in Georgia, (i,e, Smite, Global Agenda, Tribes)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Helped with the Yazoo Land Fraud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Wrote an alphabet for his people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 Studies Crossword Puzzle</dc:title>
  <dcterms:created xsi:type="dcterms:W3CDTF">2021-10-11T07:44:09Z</dcterms:created>
  <dcterms:modified xsi:type="dcterms:W3CDTF">2021-10-11T07:44:09Z</dcterms:modified>
</cp:coreProperties>
</file>