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 legislative Branch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Elected by the members of it's own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Convened to resolve bicameral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period of time in which the legislature are convened to lawmaking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branch that makes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governor rejects a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 up of both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position held by Lieutenant governor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180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the House of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Primary functions of the majority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Legislature of U.S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Established under the rules of the house and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Appointed by leadership after the 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56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Directs the activities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legislative Branch </dc:title>
  <dcterms:created xsi:type="dcterms:W3CDTF">2021-10-11T07:44:40Z</dcterms:created>
  <dcterms:modified xsi:type="dcterms:W3CDTF">2021-10-11T07:44:40Z</dcterms:modified>
</cp:coreProperties>
</file>