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Amends    </w:t>
      </w:r>
      <w:r>
        <w:t xml:space="preserve">   Believe    </w:t>
      </w:r>
      <w:r>
        <w:t xml:space="preserve">   Boundaries    </w:t>
      </w:r>
      <w:r>
        <w:t xml:space="preserve">   Change    </w:t>
      </w:r>
      <w:r>
        <w:t xml:space="preserve">   Character    </w:t>
      </w:r>
      <w:r>
        <w:t xml:space="preserve">   Clean date    </w:t>
      </w:r>
      <w:r>
        <w:t xml:space="preserve">   Combo book    </w:t>
      </w:r>
      <w:r>
        <w:t xml:space="preserve">   Concede    </w:t>
      </w:r>
      <w:r>
        <w:t xml:space="preserve">   Confidence    </w:t>
      </w:r>
      <w:r>
        <w:t xml:space="preserve">   Courage    </w:t>
      </w:r>
      <w:r>
        <w:t xml:space="preserve">   Defects    </w:t>
      </w:r>
      <w:r>
        <w:t xml:space="preserve">   Free    </w:t>
      </w:r>
      <w:r>
        <w:t xml:space="preserve">   Freedom    </w:t>
      </w:r>
      <w:r>
        <w:t xml:space="preserve">   Gambler    </w:t>
      </w:r>
      <w:r>
        <w:t xml:space="preserve">   God    </w:t>
      </w:r>
      <w:r>
        <w:t xml:space="preserve">   Grateful    </w:t>
      </w:r>
      <w:r>
        <w:t xml:space="preserve">   Gratitude    </w:t>
      </w:r>
      <w:r>
        <w:t xml:space="preserve">   Happy    </w:t>
      </w:r>
      <w:r>
        <w:t xml:space="preserve">   Higher power    </w:t>
      </w:r>
      <w:r>
        <w:t xml:space="preserve">   Honest    </w:t>
      </w:r>
      <w:r>
        <w:t xml:space="preserve">   Humble    </w:t>
      </w:r>
      <w:r>
        <w:t xml:space="preserve">   Humility    </w:t>
      </w:r>
      <w:r>
        <w:t xml:space="preserve">   Inventory    </w:t>
      </w:r>
      <w:r>
        <w:t xml:space="preserve">   Joyous    </w:t>
      </w:r>
      <w:r>
        <w:t xml:space="preserve">   Just for today    </w:t>
      </w:r>
      <w:r>
        <w:t xml:space="preserve">   Kindness    </w:t>
      </w:r>
      <w:r>
        <w:t xml:space="preserve">   Meditation    </w:t>
      </w:r>
      <w:r>
        <w:t xml:space="preserve">   Meetings    </w:t>
      </w:r>
      <w:r>
        <w:t xml:space="preserve">   Mindfulness    </w:t>
      </w:r>
      <w:r>
        <w:t xml:space="preserve">   Open    </w:t>
      </w:r>
      <w:r>
        <w:t xml:space="preserve">   Personalities    </w:t>
      </w:r>
      <w:r>
        <w:t xml:space="preserve">   Powerlessness    </w:t>
      </w:r>
      <w:r>
        <w:t xml:space="preserve">   Prayer    </w:t>
      </w:r>
      <w:r>
        <w:t xml:space="preserve">   Principles    </w:t>
      </w:r>
      <w:r>
        <w:t xml:space="preserve">   Program    </w:t>
      </w:r>
      <w:r>
        <w:t xml:space="preserve">   Recovery    </w:t>
      </w:r>
      <w:r>
        <w:t xml:space="preserve">   Sanity    </w:t>
      </w:r>
      <w:r>
        <w:t xml:space="preserve">   Serenity    </w:t>
      </w:r>
      <w:r>
        <w:t xml:space="preserve">   Spiritual awakening    </w:t>
      </w:r>
      <w:r>
        <w:t xml:space="preserve">   Sponsee    </w:t>
      </w:r>
      <w:r>
        <w:t xml:space="preserve">   Sponsor    </w:t>
      </w:r>
      <w:r>
        <w:t xml:space="preserve">   Support    </w:t>
      </w:r>
      <w:r>
        <w:t xml:space="preserve">   Telephone list    </w:t>
      </w:r>
      <w:r>
        <w:t xml:space="preserve">   Trust    </w:t>
      </w:r>
      <w:r>
        <w:t xml:space="preserve">   Twelve steps    </w:t>
      </w:r>
      <w:r>
        <w:t xml:space="preserve">   Willingness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word search</dc:title>
  <dcterms:created xsi:type="dcterms:W3CDTF">2021-10-11T07:44:33Z</dcterms:created>
  <dcterms:modified xsi:type="dcterms:W3CDTF">2021-10-11T07:44:33Z</dcterms:modified>
</cp:coreProperties>
</file>