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GCSE Business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growth    </w:t>
      </w:r>
      <w:r>
        <w:t xml:space="preserve">   invention    </w:t>
      </w:r>
      <w:r>
        <w:t xml:space="preserve">   takeover    </w:t>
      </w:r>
      <w:r>
        <w:t xml:space="preserve">   merger    </w:t>
      </w:r>
      <w:r>
        <w:t xml:space="preserve">   survival    </w:t>
      </w:r>
      <w:r>
        <w:t xml:space="preserve">   profit    </w:t>
      </w:r>
      <w:r>
        <w:t xml:space="preserve">   businessobjectives    </w:t>
      </w:r>
      <w:r>
        <w:t xml:space="preserve">   marketshare    </w:t>
      </w:r>
      <w:r>
        <w:t xml:space="preserve">   profitsatisficing    </w:t>
      </w:r>
      <w:r>
        <w:t xml:space="preserve">   dividends    </w:t>
      </w:r>
      <w:r>
        <w:t xml:space="preserve">   shareholders    </w:t>
      </w:r>
      <w:r>
        <w:t xml:space="preserve">   sleepingpartner    </w:t>
      </w:r>
      <w:r>
        <w:t xml:space="preserve">   capital    </w:t>
      </w:r>
      <w:r>
        <w:t xml:space="preserve">   deedofpartnership    </w:t>
      </w:r>
      <w:r>
        <w:t xml:space="preserve">   publiclimitedcompany    </w:t>
      </w:r>
      <w:r>
        <w:t xml:space="preserve">   privatelimitedcompany    </w:t>
      </w:r>
      <w:r>
        <w:t xml:space="preserve">   partnership    </w:t>
      </w:r>
      <w:r>
        <w:t xml:space="preserve">   soletrader    </w:t>
      </w:r>
      <w:r>
        <w:t xml:space="preserve">   unlimitedliability    </w:t>
      </w:r>
      <w:r>
        <w:t xml:space="preserve">   limitedliability    </w:t>
      </w:r>
      <w:r>
        <w:t xml:space="preserve">   aimsandobjectives    </w:t>
      </w:r>
      <w:r>
        <w:t xml:space="preserve">   operate    </w:t>
      </w:r>
      <w:r>
        <w:t xml:space="preserve">   resources    </w:t>
      </w:r>
      <w:r>
        <w:t xml:space="preserve">   markets    </w:t>
      </w:r>
      <w:r>
        <w:t xml:space="preserve">   success    </w:t>
      </w:r>
      <w:r>
        <w:t xml:space="preserve">   finance    </w:t>
      </w:r>
      <w:r>
        <w:t xml:space="preserve">   businessplan    </w:t>
      </w:r>
      <w:r>
        <w:t xml:space="preserve">   spottinganopportunity    </w:t>
      </w:r>
      <w:r>
        <w:t xml:space="preserve">   entrepreneur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Business Key terms</dc:title>
  <dcterms:created xsi:type="dcterms:W3CDTF">2021-10-11T07:48:14Z</dcterms:created>
  <dcterms:modified xsi:type="dcterms:W3CDTF">2021-10-11T07:48:14Z</dcterms:modified>
</cp:coreProperties>
</file>