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GCSE PE Retrieval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AGILITY    </w:t>
      </w:r>
      <w:r>
        <w:t xml:space="preserve">   CARDIOVASCULAR    </w:t>
      </w:r>
      <w:r>
        <w:t xml:space="preserve">   CIRCUIT    </w:t>
      </w:r>
      <w:r>
        <w:t xml:space="preserve">   COMMUNICATION    </w:t>
      </w:r>
      <w:r>
        <w:t xml:space="preserve">   CONTINUOUS    </w:t>
      </w:r>
      <w:r>
        <w:t xml:space="preserve">   EMOTIONAL    </w:t>
      </w:r>
      <w:r>
        <w:t xml:space="preserve">   EQUIPMENT    </w:t>
      </w:r>
      <w:r>
        <w:t xml:space="preserve">   FUN    </w:t>
      </w:r>
      <w:r>
        <w:t xml:space="preserve">   LEADER    </w:t>
      </w:r>
      <w:r>
        <w:t xml:space="preserve">   PHYSICAL    </w:t>
      </w:r>
      <w:r>
        <w:t xml:space="preserve">   REVERSIBILITY    </w:t>
      </w:r>
      <w:r>
        <w:t xml:space="preserve">   SKELETAL    </w:t>
      </w:r>
      <w:r>
        <w:t xml:space="preserve">   SOCIAL    </w:t>
      </w:r>
      <w:r>
        <w:t xml:space="preserve">   SPECIFICITY    </w:t>
      </w:r>
      <w:r>
        <w:t xml:space="preserve">   SPEED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PE Retrieval Wordsearch</dc:title>
  <dcterms:created xsi:type="dcterms:W3CDTF">2021-10-11T07:49:51Z</dcterms:created>
  <dcterms:modified xsi:type="dcterms:W3CDTF">2021-10-11T07:49:51Z</dcterms:modified>
</cp:coreProperties>
</file>