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GDP - Gross Domestic Product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 investment is the total amount of spending by business on factory &amp; equipment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Within a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GDP = gross domestic product, current prices, U.S. Dollars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Measures total value of FINAL goods &amp; services produced in a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goods and services sold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general increases in prices &amp; fall in the purchasing value of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Jobs, incomes are lost. Amounts of goods and services produced shrink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Allow analysis of economic performance &amp; prediction of future performance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bases on ______ how much the same good cost in each country. GDP per capita - total GDP divided by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Nearly double beer sales, equal to domestic pharmaceutical manufacturing, &amp; approaching wholesome consumer electronics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_____ of a nation's economy is the total value of the spending on goods &amp; services in the nation in a year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Generates jobs incomes, goods , and services for its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Spending by consumers. Accounts for 2/3 of our GDP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Assist in industries that benefit the public but might not survive or remain stable if operated for a profit without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 - Gross Domestic Product </dc:title>
  <dcterms:created xsi:type="dcterms:W3CDTF">2021-10-11T07:49:04Z</dcterms:created>
  <dcterms:modified xsi:type="dcterms:W3CDTF">2021-10-11T07:49:04Z</dcterms:modified>
</cp:coreProperties>
</file>