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GDP, Inflation and Unemployment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Shows how the average price of a standard group of goods changes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Decrease in general price level of good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General price levels rise due to increase in the cost of wages and raw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CPI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Explains cause &amp; effect relationship between raising wages &amp; prices.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Explanation of how inflation is affected by demand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GDP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Portion of a loan that is charged as interest to the borrower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happens to our economy if one sector grows?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C+I+G+(Export-Imports)=?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GDP, Inflation and Unemployment </dc:title>
  <dcterms:created xsi:type="dcterms:W3CDTF">2021-10-11T07:48:07Z</dcterms:created>
  <dcterms:modified xsi:type="dcterms:W3CDTF">2021-10-11T07:48:07Z</dcterms:modified>
</cp:coreProperties>
</file>