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GEAR UP 101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Book Club    </w:t>
      </w:r>
      <w:r>
        <w:t xml:space="preserve">   ACT Prep    </w:t>
      </w:r>
      <w:r>
        <w:t xml:space="preserve">   Tutoring    </w:t>
      </w:r>
      <w:r>
        <w:t xml:space="preserve">   Strausner Hall    </w:t>
      </w:r>
      <w:r>
        <w:t xml:space="preserve">   Hathaway    </w:t>
      </w:r>
      <w:r>
        <w:t xml:space="preserve">   BOCES    </w:t>
      </w:r>
      <w:r>
        <w:t xml:space="preserve">   Financial Aid    </w:t>
      </w:r>
      <w:r>
        <w:t xml:space="preserve">   FAFSA    </w:t>
      </w:r>
      <w:r>
        <w:t xml:space="preserve">   Andrea Covert    </w:t>
      </w:r>
      <w:r>
        <w:t xml:space="preserve">   Rodney Oster    </w:t>
      </w:r>
      <w:r>
        <w:t xml:space="preserve">   Ray Pacheco    </w:t>
      </w:r>
      <w:r>
        <w:t xml:space="preserve">   Stephanie Marker    </w:t>
      </w:r>
      <w:r>
        <w:t xml:space="preserve">   Anna Skimbova    </w:t>
      </w:r>
      <w:r>
        <w:t xml:space="preserve">   GEAR UP    </w:t>
      </w:r>
      <w:r>
        <w:t xml:space="preserve">   Casper College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GEAR UP 101</dc:title>
  <dcterms:created xsi:type="dcterms:W3CDTF">2021-10-11T07:48:02Z</dcterms:created>
  <dcterms:modified xsi:type="dcterms:W3CDTF">2021-10-11T07:48:02Z</dcterms:modified>
</cp:coreProperties>
</file>