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GENDER  REVEAL 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Mommy does this to put me to 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in my bottle?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Why do I need a diaper?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will I drink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to rub on my sore gums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sleep in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Mommy, Daddy &amp; Me do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Mommy &amp; daddy's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Why do my gums hurt?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am I sucking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Mommy &amp; daddy's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How will I get around the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My first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Used to clean my ears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also like 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do I keep warm?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love 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 I a boy or a 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 I a girl or a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watches me sometimes?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will I 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Mommy puts my diapers &amp; wipes in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play with my toys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does mommy &amp; daddy take me to swing?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My third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My grandma &amp; grandpa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is my daddy?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is my mommy?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My second word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 REVEAL  CROSSWORD</dc:title>
  <dcterms:created xsi:type="dcterms:W3CDTF">2021-10-11T07:48:42Z</dcterms:created>
  <dcterms:modified xsi:type="dcterms:W3CDTF">2021-10-11T07:48:42Z</dcterms:modified>
</cp:coreProperties>
</file>