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GENERAL CONFERENCE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JOSHUA    </w:t>
      </w:r>
      <w:r>
        <w:t xml:space="preserve">   PIONEER    </w:t>
      </w:r>
      <w:r>
        <w:t xml:space="preserve">   SACRAMENT    </w:t>
      </w:r>
      <w:r>
        <w:t xml:space="preserve">   PEACE    </w:t>
      </w:r>
      <w:r>
        <w:t xml:space="preserve">   TEMPLES    </w:t>
      </w:r>
      <w:r>
        <w:t xml:space="preserve">   TITHING    </w:t>
      </w:r>
      <w:r>
        <w:t xml:space="preserve">   RESURRECTION    </w:t>
      </w:r>
      <w:r>
        <w:t xml:space="preserve">   REPENTENCE    </w:t>
      </w:r>
      <w:r>
        <w:t xml:space="preserve">   JESUS CHRIST    </w:t>
      </w:r>
      <w:r>
        <w:t xml:space="preserve">   SCRIPTURES    </w:t>
      </w:r>
      <w:r>
        <w:t xml:space="preserve">   BAPTISM    </w:t>
      </w:r>
      <w:r>
        <w:t xml:space="preserve">   FAMILY    </w:t>
      </w:r>
      <w:r>
        <w:t xml:space="preserve">   HOLY GHOST    </w:t>
      </w:r>
      <w:r>
        <w:t xml:space="preserve">   APOSTLE    </w:t>
      </w:r>
      <w:r>
        <w:t xml:space="preserve">   PROPHET    </w:t>
      </w:r>
      <w:r>
        <w:t xml:space="preserve">   LOVE    </w:t>
      </w:r>
      <w:r>
        <w:t xml:space="preserve">   PREISTHOOD    </w:t>
      </w:r>
      <w:r>
        <w:t xml:space="preserve">   ATTONEMENT    </w:t>
      </w:r>
      <w:r>
        <w:t xml:space="preserve">   TESTIMONY    </w:t>
      </w:r>
      <w:r>
        <w:t xml:space="preserve">   PRAYER    </w:t>
      </w:r>
      <w:r>
        <w:t xml:space="preserve">   CHURCH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CONFERENCE WORD SEARCH</dc:title>
  <dcterms:created xsi:type="dcterms:W3CDTF">2021-10-11T07:49:51Z</dcterms:created>
  <dcterms:modified xsi:type="dcterms:W3CDTF">2021-10-11T07:49:51Z</dcterms:modified>
</cp:coreProperties>
</file>