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GENESIS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ANOTHER WORD FOR BRING FORTH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ONE THING GOD CREATE ON THE FOURTH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DID GOD CALL THE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GOD CREATE ON THE FIFTH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DID GOD CALL THE DARKNESS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GOD GIVE MAN ON THE SIXTH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MAMMAL DID GOD CREATE ON THE FIFTH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DID GOD PUT THE LIGHTS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GOD MADE MAN AFTER WHOM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MOVED UPON THE FACE OF THE WATERS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GOD CALL THE FIRMAMENT ON THE SECOND DAY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GENESIS 1</dc:title>
  <dcterms:created xsi:type="dcterms:W3CDTF">2021-10-11T07:49:47Z</dcterms:created>
  <dcterms:modified xsi:type="dcterms:W3CDTF">2021-10-11T07:49:47Z</dcterms:modified>
</cp:coreProperties>
</file>