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GENESIS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negative command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 placed this on the serpent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Angels to safeguard the 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Eve yielded to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punishment resulting from 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name for snake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Eve was married to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Adam and Eve were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name given to the garden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Adam and Eve disobeyed this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grows on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word for subtle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Good news proclaimed to Adam and 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 who tempted 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results from hard labour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This Adam placed on 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book in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gripped Adam after he had sinned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word of first question God asked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3</dc:title>
  <dcterms:created xsi:type="dcterms:W3CDTF">2021-10-11T07:50:52Z</dcterms:created>
  <dcterms:modified xsi:type="dcterms:W3CDTF">2021-10-11T07:50:52Z</dcterms:modified>
</cp:coreProperties>
</file>