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incarnation    </w:t>
      </w:r>
      <w:r>
        <w:t xml:space="preserve">   baby    </w:t>
      </w:r>
      <w:r>
        <w:t xml:space="preserve">   door    </w:t>
      </w:r>
      <w:r>
        <w:t xml:space="preserve">   apple    </w:t>
      </w:r>
      <w:r>
        <w:t xml:space="preserve">   rainbow    </w:t>
      </w:r>
      <w:r>
        <w:t xml:space="preserve">   eve    </w:t>
      </w:r>
      <w:r>
        <w:t xml:space="preserve">   adam    </w:t>
      </w:r>
      <w:r>
        <w:t xml:space="preserve">   abel    </w:t>
      </w:r>
      <w:r>
        <w:t xml:space="preserve">   cain    </w:t>
      </w:r>
      <w:r>
        <w:t xml:space="preserve">   noah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WORDSEARCH</dc:title>
  <dcterms:created xsi:type="dcterms:W3CDTF">2021-12-26T03:35:22Z</dcterms:created>
  <dcterms:modified xsi:type="dcterms:W3CDTF">2021-12-26T03:35:22Z</dcterms:modified>
</cp:coreProperties>
</file>