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Share a vertex and are congruent.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95 degree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geometric word is start of all things for geometry.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supplementary angles may also be this type of pair.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angle that measures 180 degrees.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way street is an example of this geomtry term.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pair of angles that share a ray.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Part of a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line that intersects a pair of parallel lines creates 4 pair of correspnding angles.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right angle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pair of angles that equal 180 degrees.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30 degree angle.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pair of lines that intersect and make right angles.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Point halfway on a line or segment, like 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Lines that never will meet.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Tool for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pair of angles that total 90 degrees.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Two Rays joined at the vertex makes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divide in two pieces.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</dc:title>
  <dcterms:created xsi:type="dcterms:W3CDTF">2021-10-11T07:56:58Z</dcterms:created>
  <dcterms:modified xsi:type="dcterms:W3CDTF">2021-10-11T07:56:58Z</dcterms:modified>
</cp:coreProperties>
</file>