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GEOMETRY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line segment    </w:t>
      </w:r>
      <w:r>
        <w:t xml:space="preserve">   angle    </w:t>
      </w:r>
      <w:r>
        <w:t xml:space="preserve">   straight    </w:t>
      </w:r>
      <w:r>
        <w:t xml:space="preserve">   parallel lines    </w:t>
      </w:r>
      <w:r>
        <w:t xml:space="preserve">   alternate interior    </w:t>
      </w:r>
      <w:r>
        <w:t xml:space="preserve">   polygon    </w:t>
      </w:r>
      <w:r>
        <w:t xml:space="preserve">   dodecagon    </w:t>
      </w:r>
      <w:r>
        <w:t xml:space="preserve">   point    </w:t>
      </w:r>
      <w:r>
        <w:t xml:space="preserve">   ray    </w:t>
      </w:r>
      <w:r>
        <w:t xml:space="preserve">   right angle    </w:t>
      </w:r>
      <w:r>
        <w:t xml:space="preserve">   union    </w:t>
      </w:r>
      <w:r>
        <w:t xml:space="preserve">   adjacent angles    </w:t>
      </w:r>
      <w:r>
        <w:t xml:space="preserve">   alternate exterior    </w:t>
      </w:r>
      <w:r>
        <w:t xml:space="preserve">   convex    </w:t>
      </w:r>
      <w:r>
        <w:t xml:space="preserve">   icosagon    </w:t>
      </w:r>
      <w:r>
        <w:t xml:space="preserve">   plane    </w:t>
      </w:r>
      <w:r>
        <w:t xml:space="preserve">   open ray    </w:t>
      </w:r>
      <w:r>
        <w:t xml:space="preserve">   acute    </w:t>
      </w:r>
      <w:r>
        <w:t xml:space="preserve">   intersection    </w:t>
      </w:r>
      <w:r>
        <w:t xml:space="preserve">   complementary    </w:t>
      </w:r>
      <w:r>
        <w:t xml:space="preserve">   consecutive interior    </w:t>
      </w:r>
      <w:r>
        <w:t xml:space="preserve">   concave    </w:t>
      </w:r>
      <w:r>
        <w:t xml:space="preserve">   linear pair    </w:t>
      </w:r>
      <w:r>
        <w:t xml:space="preserve">   line    </w:t>
      </w:r>
      <w:r>
        <w:t xml:space="preserve">   open line segment    </w:t>
      </w:r>
      <w:r>
        <w:t xml:space="preserve">   obtuse    </w:t>
      </w:r>
      <w:r>
        <w:t xml:space="preserve">   skew lines    </w:t>
      </w:r>
      <w:r>
        <w:t xml:space="preserve">   supplementary    </w:t>
      </w:r>
      <w:r>
        <w:t xml:space="preserve">   vertical angles    </w:t>
      </w:r>
      <w:r>
        <w:t xml:space="preserve">   regular polygon    </w:t>
      </w:r>
      <w:r>
        <w:t xml:space="preserve">   vertex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</dc:title>
  <dcterms:created xsi:type="dcterms:W3CDTF">2021-10-11T07:55:43Z</dcterms:created>
  <dcterms:modified xsi:type="dcterms:W3CDTF">2021-10-11T07:55:43Z</dcterms:modified>
</cp:coreProperties>
</file>