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Scalene Triangle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Altitudes of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Supplementary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Pythagorean theorem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Acute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Isosceles triangles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Coplanar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Complanar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Arc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obtuse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Equilateral triangle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Congruent segment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Bisector of a segment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Angles bisector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TRAPEZZOIDE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Minor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Tangent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Semi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Rhombus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Parallel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Área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</dc:title>
  <dcterms:created xsi:type="dcterms:W3CDTF">2021-10-11T07:56:02Z</dcterms:created>
  <dcterms:modified xsi:type="dcterms:W3CDTF">2021-10-11T07:56:02Z</dcterms:modified>
</cp:coreProperties>
</file>