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GEORGE W. BUSH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WAR ON TERROR    </w:t>
      </w:r>
      <w:r>
        <w:t xml:space="preserve">   WAR CABINET    </w:t>
      </w:r>
      <w:r>
        <w:t xml:space="preserve">   TEXAS    </w:t>
      </w:r>
      <w:r>
        <w:t xml:space="preserve">   TERRORIST ATTACKS    </w:t>
      </w:r>
      <w:r>
        <w:t xml:space="preserve">   REPUBLICAN    </w:t>
      </w:r>
      <w:r>
        <w:t xml:space="preserve">   NINE ELEVEN    </w:t>
      </w:r>
      <w:r>
        <w:t xml:space="preserve">   MOBILE PHONES    </w:t>
      </w:r>
      <w:r>
        <w:t xml:space="preserve">   MILITARY    </w:t>
      </w:r>
      <w:r>
        <w:t xml:space="preserve">   METHODIST    </w:t>
      </w:r>
      <w:r>
        <w:t xml:space="preserve">   LAURA BUSH    </w:t>
      </w:r>
      <w:r>
        <w:t xml:space="preserve">   GREGORIAN CALENDAR    </w:t>
      </w:r>
      <w:r>
        <w:t xml:space="preserve">   GOVERNOR    </w:t>
      </w:r>
      <w:r>
        <w:t xml:space="preserve">   GEEK CHIC    </w:t>
      </w:r>
      <w:r>
        <w:t xml:space="preserve">   DUBYA    </w:t>
      </w:r>
      <w:r>
        <w:t xml:space="preserve">   CHUNKY HIGHLIGHTS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GEORGE W. BUSH</dc:title>
  <dcterms:created xsi:type="dcterms:W3CDTF">2021-10-11T07:57:33Z</dcterms:created>
  <dcterms:modified xsi:type="dcterms:W3CDTF">2021-10-11T07:57:33Z</dcterms:modified>
</cp:coreProperties>
</file>