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IN 10 MINUTES A DAY, Months and Weather, pp. 28 - 30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April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August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November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October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December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September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January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February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pretty, beautiful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IN 10 MINUTES A DAY, Months and Weather, pp. 28 - 30</dc:title>
  <dcterms:created xsi:type="dcterms:W3CDTF">2021-10-11T07:58:55Z</dcterms:created>
  <dcterms:modified xsi:type="dcterms:W3CDTF">2021-10-11T07:58:55Z</dcterms:modified>
</cp:coreProperties>
</file>