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IN 10 MINUTES A DAY, pp.22 - 24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Saturday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yesterday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day after tomorrow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day before yesterday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IN 10 MINUTES A DAY, pp.22 - 24</dc:title>
  <dcterms:created xsi:type="dcterms:W3CDTF">2021-10-11T07:58:50Z</dcterms:created>
  <dcterms:modified xsi:type="dcterms:W3CDTF">2021-10-11T07:58:50Z</dcterms:modified>
</cp:coreProperties>
</file>