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GERMAN IN 10 MINUTES A DAY pp 9-11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flowers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bedroom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dining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bicycle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living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basement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bathroom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mailbox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motorcycle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IN 10 MINUTES A DAY pp 9-11</dc:title>
  <dcterms:created xsi:type="dcterms:W3CDTF">2021-10-11T07:58:44Z</dcterms:created>
  <dcterms:modified xsi:type="dcterms:W3CDTF">2021-10-11T07:58:44Z</dcterms:modified>
</cp:coreProperties>
</file>