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GERMAN REVISION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lipstick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trousers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necklace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checked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glove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handbag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conventional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clothing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REVISION WORDS </dc:title>
  <dcterms:created xsi:type="dcterms:W3CDTF">2021-10-11T07:59:53Z</dcterms:created>
  <dcterms:modified xsi:type="dcterms:W3CDTF">2021-10-11T07:59:53Z</dcterms:modified>
</cp:coreProperties>
</file>