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GETTING TO KNOW THE CLAMS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KELLY'S FIRST 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TOWN JENN LEFT ATX FOR (IMPORTANT DOUBLE MEANING)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"WHEN YOU ARE ANNOYED ABOUT SOMETHING BEFORE IT HAPPENS" -KRISTIN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JENN'S FIRST 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KRISTIN'S FIRST 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KRISTIN HAS BEEN TO MANY _____ EVENTS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JENN'S PET BUNNY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 DOWNS COUNTER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FURTHEST WEST JENN HAS EVER BEEN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KELLY'S PET BUNNY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KELLY AFRAID OF BUT ALSO 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KELLY'S CHILDHOOD DREAM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KRISTIN'S PUPPER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THE CLAMS</dc:title>
  <dcterms:created xsi:type="dcterms:W3CDTF">2021-10-11T08:02:28Z</dcterms:created>
  <dcterms:modified xsi:type="dcterms:W3CDTF">2021-10-11T08:02:28Z</dcterms:modified>
</cp:coreProperties>
</file>