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GET MOVING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stretch    </w:t>
      </w:r>
      <w:r>
        <w:t xml:space="preserve">   eat    </w:t>
      </w:r>
      <w:r>
        <w:t xml:space="preserve">   sweat    </w:t>
      </w:r>
      <w:r>
        <w:t xml:space="preserve">   run    </w:t>
      </w:r>
      <w:r>
        <w:t xml:space="preserve">   walk    </w:t>
      </w:r>
      <w:r>
        <w:t xml:space="preserve">   dance    </w:t>
      </w:r>
      <w:r>
        <w:t xml:space="preserve">   cardio    </w:t>
      </w:r>
      <w:r>
        <w:t xml:space="preserve">   jump    </w:t>
      </w:r>
      <w:r>
        <w:t xml:space="preserve">   vegetables    </w:t>
      </w:r>
      <w:r>
        <w:t xml:space="preserve">   fruit    </w:t>
      </w:r>
      <w:r>
        <w:t xml:space="preserve">   fit    </w:t>
      </w:r>
      <w:r>
        <w:t xml:space="preserve">   swim    </w:t>
      </w:r>
      <w:r>
        <w:t xml:space="preserve">   yoga    </w:t>
      </w:r>
      <w:r>
        <w:t xml:space="preserve">   rest    </w:t>
      </w:r>
      <w:r>
        <w:t xml:space="preserve">   water    </w:t>
      </w:r>
      <w:r>
        <w:t xml:space="preserve">   muscles    </w:t>
      </w:r>
      <w:r>
        <w:t xml:space="preserve">   weights    </w:t>
      </w:r>
      <w:r>
        <w:t xml:space="preserve">   healthy    </w:t>
      </w:r>
      <w:r>
        <w:t xml:space="preserve">   fun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MOVING</dc:title>
  <dcterms:created xsi:type="dcterms:W3CDTF">2021-10-11T08:01:30Z</dcterms:created>
  <dcterms:modified xsi:type="dcterms:W3CDTF">2021-10-11T08:01:30Z</dcterms:modified>
</cp:coreProperties>
</file>