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GEVOELENS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SIMPATIE    </w:t>
      </w:r>
      <w:r>
        <w:t xml:space="preserve">   VREES    </w:t>
      </w:r>
      <w:r>
        <w:t xml:space="preserve">   ANGS    </w:t>
      </w:r>
      <w:r>
        <w:t xml:space="preserve">   OPGEWONDE    </w:t>
      </w:r>
      <w:r>
        <w:t xml:space="preserve">   SKAAM    </w:t>
      </w:r>
      <w:r>
        <w:t xml:space="preserve">   HAAT    </w:t>
      </w:r>
      <w:r>
        <w:t xml:space="preserve">   MOEG    </w:t>
      </w:r>
      <w:r>
        <w:t xml:space="preserve">   TEVREDE    </w:t>
      </w:r>
      <w:r>
        <w:t xml:space="preserve">   BLY    </w:t>
      </w:r>
      <w:r>
        <w:t xml:space="preserve">   LIEFDE    </w:t>
      </w:r>
      <w:r>
        <w:t xml:space="preserve">   GELUKKIG    </w:t>
      </w:r>
      <w:r>
        <w:t xml:space="preserve">   KWAAD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GEVOELENS</dc:title>
  <dcterms:created xsi:type="dcterms:W3CDTF">2021-10-11T08:02:24Z</dcterms:created>
  <dcterms:modified xsi:type="dcterms:W3CDTF">2021-10-11T08:02:24Z</dcterms:modified>
</cp:coreProperties>
</file>