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G-Eazy Knowledge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NetWorth9Mil    </w:t>
      </w:r>
      <w:r>
        <w:t xml:space="preserve">   LoyolaUniversity    </w:t>
      </w:r>
      <w:r>
        <w:t xml:space="preserve">   BayBoyz    </w:t>
      </w:r>
      <w:r>
        <w:t xml:space="preserve">   James    </w:t>
      </w:r>
      <w:r>
        <w:t xml:space="preserve">   MeMyselfNI    </w:t>
      </w:r>
      <w:r>
        <w:t xml:space="preserve">   SocialMedia    </w:t>
      </w:r>
      <w:r>
        <w:t xml:space="preserve">   LovesHisMum    </w:t>
      </w:r>
      <w:r>
        <w:t xml:space="preserve">   MustBeNice    </w:t>
      </w:r>
      <w:r>
        <w:t xml:space="preserve">   EndlessSummerMixtape    </w:t>
      </w:r>
      <w:r>
        <w:t xml:space="preserve">   JohnnyCash    </w:t>
      </w:r>
      <w:r>
        <w:t xml:space="preserve">   RollingStone    </w:t>
      </w:r>
      <w:r>
        <w:t xml:space="preserve">   Ukranian    </w:t>
      </w:r>
      <w:r>
        <w:t xml:space="preserve">   GeraldEarlGillum    </w:t>
      </w:r>
      <w:r>
        <w:t xml:space="preserve">   TheseThingsHappen    </w:t>
      </w:r>
      <w:r>
        <w:t xml:space="preserve">   California    </w:t>
      </w:r>
      <w:r>
        <w:t xml:space="preserve">   Oakland    </w:t>
      </w:r>
      <w:r>
        <w:t xml:space="preserve">   May241989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G-Eazy Knowledge</dc:title>
  <dcterms:created xsi:type="dcterms:W3CDTF">2021-10-11T07:45:22Z</dcterms:created>
  <dcterms:modified xsi:type="dcterms:W3CDTF">2021-10-11T07:45:22Z</dcterms:modified>
</cp:coreProperties>
</file>