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GFWC 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Arts     </w:t>
      </w:r>
      <w:r>
        <w:t xml:space="preserve">   Blessing Bags    </w:t>
      </w:r>
      <w:r>
        <w:t xml:space="preserve">   Club Anniversary    </w:t>
      </w:r>
      <w:r>
        <w:t xml:space="preserve">   Conservation    </w:t>
      </w:r>
      <w:r>
        <w:t xml:space="preserve">   Education    </w:t>
      </w:r>
      <w:r>
        <w:t xml:space="preserve">   Federation Day    </w:t>
      </w:r>
      <w:r>
        <w:t xml:space="preserve">   Fundraising    </w:t>
      </w:r>
      <w:r>
        <w:t xml:space="preserve">   Homelife    </w:t>
      </w:r>
      <w:r>
        <w:t xml:space="preserve">   Hospitality    </w:t>
      </w:r>
      <w:r>
        <w:t xml:space="preserve">   International Outreach    </w:t>
      </w:r>
      <w:r>
        <w:t xml:space="preserve">   Junior Invocation    </w:t>
      </w:r>
      <w:r>
        <w:t xml:space="preserve">   Junior Pledge    </w:t>
      </w:r>
      <w:r>
        <w:t xml:space="preserve">   Juniors In Action    </w:t>
      </w:r>
      <w:r>
        <w:t xml:space="preserve">   Leadership    </w:t>
      </w:r>
      <w:r>
        <w:t xml:space="preserve">   Magnifique    </w:t>
      </w:r>
      <w:r>
        <w:t xml:space="preserve">   Membership    </w:t>
      </w:r>
      <w:r>
        <w:t xml:space="preserve">   October    </w:t>
      </w:r>
      <w:r>
        <w:t xml:space="preserve">   Ooh La La    </w:t>
      </w:r>
      <w:r>
        <w:t xml:space="preserve">   Paris    </w:t>
      </w:r>
      <w:r>
        <w:t xml:space="preserve">   Programs    </w:t>
      </w:r>
      <w:r>
        <w:t xml:space="preserve">   Public Issues    </w:t>
      </w:r>
      <w:r>
        <w:t xml:space="preserve">   Publicity    </w:t>
      </w:r>
      <w:r>
        <w:t xml:space="preserve">   Relay for LIfe    </w:t>
      </w:r>
      <w:r>
        <w:t xml:space="preserve">   Rosa Parks    </w:t>
      </w:r>
      <w:r>
        <w:t xml:space="preserve">   Snowman    </w:t>
      </w:r>
      <w:r>
        <w:t xml:space="preserve">   Soup Sampler    </w:t>
      </w:r>
      <w:r>
        <w:t xml:space="preserve">   Valentine Cards    </w:t>
      </w:r>
      <w:r>
        <w:t xml:space="preserve">   Winter Tea    </w:t>
      </w:r>
      <w:r>
        <w:t xml:space="preserve">   Womens History    </w:t>
      </w:r>
      <w:r>
        <w:t xml:space="preserve">   Wounded Warrior Project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MARCH MADNESS</dc:title>
  <dcterms:created xsi:type="dcterms:W3CDTF">2021-10-11T08:00:54Z</dcterms:created>
  <dcterms:modified xsi:type="dcterms:W3CDTF">2021-10-11T08:00:54Z</dcterms:modified>
</cp:coreProperties>
</file>