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triangel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sections are there on the GHS label?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triangle stands for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Exclamation Mark Pictogram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to be called MSDS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 Triangle stands for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signal word on GHS Lable means severe?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Yellow triangel is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flame over the circle pictogram?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skull and Crossbones pictogram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</dc:title>
  <dcterms:created xsi:type="dcterms:W3CDTF">2021-10-11T08:02:31Z</dcterms:created>
  <dcterms:modified xsi:type="dcterms:W3CDTF">2021-10-11T08:02:31Z</dcterms:modified>
</cp:coreProperties>
</file>