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GIANNA'S CRAZY GERMAN!!!!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Awesome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GIANNA'S CRAZY GERMAN!!!!</dc:title>
  <dcterms:created xsi:type="dcterms:W3CDTF">2021-10-11T08:02:58Z</dcterms:created>
  <dcterms:modified xsi:type="dcterms:W3CDTF">2021-10-11T08:02:58Z</dcterms:modified>
</cp:coreProperties>
</file>