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GIFTS, GIFTS, GIFTS!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Ephesians 3:20; 2 Corinthians 13:3-4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14:27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Romans 5:5; John 4:16-17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Psalms 34:19-20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Exodus 23:20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Galatians 5:22-23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Psalms 46:7; 56:13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Romans 12:6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 John 5:14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 John 1:9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 John 4:9; Romans 8:37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10:28-30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Philippians 4:13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Timothy 3:16-17; Ephesians 2:4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Philippians 4:19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Romans 3:25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GIFTS, GIFTS, GIFTS!</dc:title>
  <dcterms:created xsi:type="dcterms:W3CDTF">2021-10-11T08:02:39Z</dcterms:created>
  <dcterms:modified xsi:type="dcterms:W3CDTF">2021-10-11T08:02:39Z</dcterms:modified>
</cp:coreProperties>
</file>