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GILDED 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WILLIAM R HEARST    </w:t>
      </w:r>
      <w:r>
        <w:t xml:space="preserve">   JOESPH PULITZER    </w:t>
      </w:r>
      <w:r>
        <w:t xml:space="preserve">   MARK TWAIN    </w:t>
      </w:r>
      <w:r>
        <w:t xml:space="preserve">   PLESSY V FERGUSON    </w:t>
      </w:r>
      <w:r>
        <w:t xml:space="preserve">   JIM CROW LAWS    </w:t>
      </w:r>
      <w:r>
        <w:t xml:space="preserve">   BOOKER T WASHINGTON    </w:t>
      </w:r>
      <w:r>
        <w:t xml:space="preserve">   WRIGHT BROTHERS    </w:t>
      </w:r>
      <w:r>
        <w:t xml:space="preserve">   LOUIS SULLIVAN    </w:t>
      </w:r>
      <w:r>
        <w:t xml:space="preserve">   PATRONAGE    </w:t>
      </w:r>
      <w:r>
        <w:t xml:space="preserve">   BOSS TWEED    </w:t>
      </w:r>
      <w:r>
        <w:t xml:space="preserve">   JANE ADDAMS    </w:t>
      </w:r>
      <w:r>
        <w:t xml:space="preserve">   MELTING POT    </w:t>
      </w:r>
      <w:r>
        <w:t xml:space="preserve">   ANGEL ISLAND    </w:t>
      </w:r>
      <w:r>
        <w:t xml:space="preserve">   ELLIS ISLAND    </w:t>
      </w:r>
      <w:r>
        <w:t xml:space="preserve">   EUGENE V DEBS    </w:t>
      </w:r>
      <w:r>
        <w:t xml:space="preserve">   SAMUEL GOMPERS    </w:t>
      </w:r>
      <w:r>
        <w:t xml:space="preserve">   JOHN D ROCKEFELLER    </w:t>
      </w:r>
      <w:r>
        <w:t xml:space="preserve">   ANDREW CARNEGIE    </w:t>
      </w:r>
      <w:r>
        <w:t xml:space="preserve">   TRANSCONTINENTAL RAILROAD    </w:t>
      </w:r>
      <w:r>
        <w:t xml:space="preserve">   GEORGE M PULLMAN    </w:t>
      </w:r>
      <w:r>
        <w:t xml:space="preserve">   ALEXANDER G BELL    </w:t>
      </w:r>
      <w:r>
        <w:t xml:space="preserve">   THOMAS EDISON    </w:t>
      </w:r>
      <w:r>
        <w:t xml:space="preserve">   POPULISM    </w:t>
      </w:r>
      <w:r>
        <w:t xml:space="preserve">   BIMETALISM    </w:t>
      </w:r>
      <w:r>
        <w:t xml:space="preserve">   WILLIAM JENNINGS BRYAN    </w:t>
      </w:r>
      <w:r>
        <w:t xml:space="preserve">   EXODUSTER    </w:t>
      </w:r>
      <w:r>
        <w:t xml:space="preserve">   HOMESTEAD ACT    </w:t>
      </w:r>
      <w:r>
        <w:t xml:space="preserve">   GEORGE CUSTER    </w:t>
      </w:r>
      <w:r>
        <w:t xml:space="preserve">   WOUNDED KNEE    </w:t>
      </w:r>
      <w:r>
        <w:t xml:space="preserve">   SITTING BULL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GILDED AGE</dc:title>
  <dcterms:created xsi:type="dcterms:W3CDTF">2021-10-11T08:02:53Z</dcterms:created>
  <dcterms:modified xsi:type="dcterms:W3CDTF">2021-10-11T08:02:53Z</dcterms:modified>
</cp:coreProperties>
</file>