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GILDED AGE &amp; WESTERN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MADE IT TO OKLAHOMA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 BY WINNING THE LOYALTY OF LARGE IMMIGRANT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WHERE YOUR PROPERTY IS NOT FENCED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SPECIFIC AREA SET ASIDE BY THE GOV. FOR THE INDIANS'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THE NATIONAL WOMEN'S SUFFRAGE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TARGETED PROPERTY OF LARGE RANCH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FEDERAL JOBS IN EXECUTIVE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MARKED THE END OF INDIAN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GIVING BUILDERS WIDE STRETCHES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RAILROAD BETWEEN EAST AND WEST 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1864 INCIDENT- COLORADO MILITIA ATTACKED A CAMP OF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SEPARATION OF THE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BATTLE WHERE CUSTER DIED; 250 AMERICAN VS. 2000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USED BY ANDREW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ADOPTING THE CULTURE AND CIVILIZATION OF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INDIANS WAY OF LIFE FOR ALL THEIR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DIED FROM A GUNSHOT WOUND, 80 DAYS INTO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PEOPLE'S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COMPLETE CONTROL OF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AS THE BASIS OF THE NATION'S CURRENY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GILDED AGE &amp; WESTERN EXPANSION</dc:title>
  <dcterms:created xsi:type="dcterms:W3CDTF">2021-10-11T08:02:56Z</dcterms:created>
  <dcterms:modified xsi:type="dcterms:W3CDTF">2021-10-11T08:02:56Z</dcterms:modified>
</cp:coreProperties>
</file>