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GIOCHIAMO UN PO'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SECONDO DITO DELLA 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 NE SONO TANTI SULLA CAMICIA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 NOME, UN FIORE, UN COLORE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CAPITALE D'ITALIA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RENDE TUTTO PIU' DOLCE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APRE LA PORTA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UNA DELLE CARAVELLE DI COLOMBO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 PIANGERE LO CHEF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L'ITALIA HA LA SUA FORMA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CI DA LUCE E CALORE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SI RACCONTA CHE HA SETTE VITE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L'AMICO FIDATO DELL'UOMO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 PIU' FAMOSA SI CHIAMA MARGHERITA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FA COPPIA CON I CHIODI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E' LA CASA DEI CLOWN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INDOSSA LA REGINA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QUANDO SUONA POSSIAMO USCIRE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RIFLETTE SEMPRE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PARTONO LE NAVI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 SCRIVE OGNI GIORNO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 BEVE A COLAZIONE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MISURA IL TEMPO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 SPENGONO AL COMPLEANNO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DIVIDE IL CAMPO DI TENNIS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AIUTANTI DI BABBO NATALE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USA IL FISCHIETTO DURANTE LE PARTITE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GIOCHIAMO UN PO' </dc:title>
  <dcterms:created xsi:type="dcterms:W3CDTF">2021-10-11T08:03:53Z</dcterms:created>
  <dcterms:modified xsi:type="dcterms:W3CDTF">2021-10-11T08:03:53Z</dcterms:modified>
</cp:coreProperties>
</file>