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GIOCONE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aiutare    </w:t>
      </w:r>
      <w:r>
        <w:t xml:space="preserve">   aiuto    </w:t>
      </w:r>
      <w:r>
        <w:t xml:space="preserve">   akela    </w:t>
      </w:r>
      <w:r>
        <w:t xml:space="preserve">   altri    </w:t>
      </w:r>
      <w:r>
        <w:t xml:space="preserve">   astuccio    </w:t>
      </w:r>
      <w:r>
        <w:t xml:space="preserve">   autunno    </w:t>
      </w:r>
      <w:r>
        <w:t xml:space="preserve">   bagheera    </w:t>
      </w:r>
      <w:r>
        <w:t xml:space="preserve">   bianchi    </w:t>
      </w:r>
      <w:r>
        <w:t xml:space="preserve">   bigio    </w:t>
      </w:r>
      <w:r>
        <w:t xml:space="preserve">   branco    </w:t>
      </w:r>
      <w:r>
        <w:t xml:space="preserve">   bruni    </w:t>
      </w:r>
      <w:r>
        <w:t xml:space="preserve">   calendario    </w:t>
      </w:r>
      <w:r>
        <w:t xml:space="preserve">   castagne    </w:t>
      </w:r>
      <w:r>
        <w:t xml:space="preserve">   corona    </w:t>
      </w:r>
      <w:r>
        <w:t xml:space="preserve">   esempio    </w:t>
      </w:r>
      <w:r>
        <w:t xml:space="preserve">   felicita'    </w:t>
      </w:r>
      <w:r>
        <w:t xml:space="preserve">   fulvi    </w:t>
      </w:r>
      <w:r>
        <w:t xml:space="preserve">   gesu    </w:t>
      </w:r>
      <w:r>
        <w:t xml:space="preserve">   gioia    </w:t>
      </w:r>
      <w:r>
        <w:t xml:space="preserve">   giungla    </w:t>
      </w:r>
      <w:r>
        <w:t xml:space="preserve">   grigi    </w:t>
      </w:r>
      <w:r>
        <w:t xml:space="preserve">   lealta    </w:t>
      </w:r>
      <w:r>
        <w:t xml:space="preserve">   legge    </w:t>
      </w:r>
      <w:r>
        <w:t xml:space="preserve">   mang    </w:t>
      </w:r>
      <w:r>
        <w:t xml:space="preserve">   me    </w:t>
      </w:r>
      <w:r>
        <w:t xml:space="preserve">   meglio    </w:t>
      </w:r>
      <w:r>
        <w:t xml:space="preserve">   merenda    </w:t>
      </w:r>
      <w:r>
        <w:t xml:space="preserve">   migliorare    </w:t>
      </w:r>
      <w:r>
        <w:t xml:space="preserve">   natale    </w:t>
      </w:r>
      <w:r>
        <w:t xml:space="preserve">   neri    </w:t>
      </w:r>
      <w:r>
        <w:t xml:space="preserve">   osservare    </w:t>
      </w:r>
      <w:r>
        <w:t xml:space="preserve">   pezzati    </w:t>
      </w:r>
      <w:r>
        <w:t xml:space="preserve">   sambur    </w:t>
      </w:r>
      <w:r>
        <w:t xml:space="preserve">   sestiglie    </w:t>
      </w:r>
      <w:r>
        <w:t xml:space="preserve">   sottile    </w:t>
      </w:r>
      <w:r>
        <w:t xml:space="preserve">   stesso    </w:t>
      </w:r>
      <w:r>
        <w:t xml:space="preserve">   tisana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GIOCONE</dc:title>
  <dcterms:created xsi:type="dcterms:W3CDTF">2021-10-11T08:03:17Z</dcterms:created>
  <dcterms:modified xsi:type="dcterms:W3CDTF">2021-10-11T08:03:17Z</dcterms:modified>
</cp:coreProperties>
</file>