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GIRL'S SCRAMBLE</w:t>
      </w:r>
    </w:p>
    <w:p>
      <w:pPr>
        <w:pStyle w:val="Questions"/>
      </w:pPr>
      <w:r>
        <w:t xml:space="preserve">1. LTSEARLE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HJAANE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LNJIEECO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OREARMNTS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NDNAO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NEYELA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AEENPHIST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ISLAJU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RAAFEAL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AVA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11. VSNESAA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SEALI </w:t>
      </w:r>
      <w:r>
        <w:rPr>
          <w:u w:val="single"/>
        </w:rPr>
        <w:t xml:space="preserve">_____________________________________________</w:t>
      </w:r>
    </w:p>
    <w:p>
      <w:pPr>
        <w:pStyle w:val="WordBankLarge"/>
      </w:pPr>
      <w:r>
        <w:t xml:space="preserve">   ESTRELLA    </w:t>
      </w:r>
      <w:r>
        <w:t xml:space="preserve">   JANAEH    </w:t>
      </w:r>
      <w:r>
        <w:t xml:space="preserve">   JOCELINE    </w:t>
      </w:r>
      <w:r>
        <w:t xml:space="preserve">   MONSERRAT    </w:t>
      </w:r>
      <w:r>
        <w:t xml:space="preserve">   DONNA    </w:t>
      </w:r>
      <w:r>
        <w:t xml:space="preserve">   AYLEEN    </w:t>
      </w:r>
      <w:r>
        <w:t xml:space="preserve">   STEPHANIE    </w:t>
      </w:r>
      <w:r>
        <w:t xml:space="preserve">   JULISA    </w:t>
      </w:r>
      <w:r>
        <w:t xml:space="preserve">   RAFAELA    </w:t>
      </w:r>
      <w:r>
        <w:t xml:space="preserve">   AVA    </w:t>
      </w:r>
      <w:r>
        <w:t xml:space="preserve">   VANESSA    </w:t>
      </w:r>
      <w:r>
        <w:t xml:space="preserve">   ELISA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GIRL'S SCRAMBLE</dc:title>
  <dcterms:created xsi:type="dcterms:W3CDTF">2021-10-11T08:03:39Z</dcterms:created>
  <dcterms:modified xsi:type="dcterms:W3CDTF">2021-10-11T08:03:39Z</dcterms:modified>
</cp:coreProperties>
</file>