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Bat girl    </w:t>
      </w:r>
      <w:r>
        <w:t xml:space="preserve">   Class 3C    </w:t>
      </w:r>
      <w:r>
        <w:t xml:space="preserve">   Hashini    </w:t>
      </w:r>
      <w:r>
        <w:t xml:space="preserve">   Isabelle    </w:t>
      </w:r>
      <w:r>
        <w:t xml:space="preserve">   lotus    </w:t>
      </w:r>
      <w:r>
        <w:t xml:space="preserve">   Miss Spall    </w:t>
      </w:r>
      <w:r>
        <w:t xml:space="preserve">   Mrs Bliss    </w:t>
      </w:r>
      <w:r>
        <w:t xml:space="preserve">   Mrs Fender    </w:t>
      </w:r>
      <w:r>
        <w:t xml:space="preserve">   Mrs Howkins    </w:t>
      </w:r>
      <w:r>
        <w:t xml:space="preserve">   Mrs Newton    </w:t>
      </w:r>
      <w:r>
        <w:t xml:space="preserve">   Mrs Spanner    </w:t>
      </w:r>
      <w:r>
        <w:t xml:space="preserve">   Mum    </w:t>
      </w:r>
      <w:r>
        <w:t xml:space="preserve">   super girl    </w:t>
      </w:r>
      <w:r>
        <w:t xml:space="preserve">   wonder woman    </w:t>
      </w:r>
      <w:r>
        <w:t xml:space="preserve">   Yasmine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GAL</dc:title>
  <dcterms:created xsi:type="dcterms:W3CDTF">2021-10-11T08:04:22Z</dcterms:created>
  <dcterms:modified xsi:type="dcterms:W3CDTF">2021-10-11T08:04:22Z</dcterms:modified>
</cp:coreProperties>
</file>