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GIRL POWER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ALICE    </w:t>
      </w:r>
      <w:r>
        <w:t xml:space="preserve">   ANASTASIA    </w:t>
      </w:r>
      <w:r>
        <w:t xml:space="preserve">   ANNA    </w:t>
      </w:r>
      <w:r>
        <w:t xml:space="preserve">   ARIEL    </w:t>
      </w:r>
      <w:r>
        <w:t xml:space="preserve">   AURORA    </w:t>
      </w:r>
      <w:r>
        <w:t xml:space="preserve">   BELLE    </w:t>
      </w:r>
      <w:r>
        <w:t xml:space="preserve">   BIANCA    </w:t>
      </w:r>
      <w:r>
        <w:t xml:space="preserve">   CHARLOTTE    </w:t>
      </w:r>
      <w:r>
        <w:t xml:space="preserve">   CINDERELLA    </w:t>
      </w:r>
      <w:r>
        <w:t xml:space="preserve">   COCO    </w:t>
      </w:r>
      <w:r>
        <w:t xml:space="preserve">   CRUELLA DE VIL    </w:t>
      </w:r>
      <w:r>
        <w:t xml:space="preserve">   DAISY    </w:t>
      </w:r>
      <w:r>
        <w:t xml:space="preserve">   DORY    </w:t>
      </w:r>
      <w:r>
        <w:t xml:space="preserve">   DRIZELLA    </w:t>
      </w:r>
      <w:r>
        <w:t xml:space="preserve">   EDNA    </w:t>
      </w:r>
      <w:r>
        <w:t xml:space="preserve">   ELASTIGIRL    </w:t>
      </w:r>
      <w:r>
        <w:t xml:space="preserve">   ELLIE    </w:t>
      </w:r>
      <w:r>
        <w:t xml:space="preserve">   ELSA    </w:t>
      </w:r>
      <w:r>
        <w:t xml:space="preserve">   ESMERALDA    </w:t>
      </w:r>
      <w:r>
        <w:t xml:space="preserve">   EVE    </w:t>
      </w:r>
      <w:r>
        <w:t xml:space="preserve">   EVIL QUEEN    </w:t>
      </w:r>
      <w:r>
        <w:t xml:space="preserve">   FAIRY GODMOTHER    </w:t>
      </w:r>
      <w:r>
        <w:t xml:space="preserve">   FAUNA    </w:t>
      </w:r>
      <w:r>
        <w:t xml:space="preserve">   FAWN    </w:t>
      </w:r>
      <w:r>
        <w:t xml:space="preserve">   FLORA    </w:t>
      </w:r>
      <w:r>
        <w:t xml:space="preserve">   HONEY LEMON    </w:t>
      </w:r>
      <w:r>
        <w:t xml:space="preserve">   IMELDA    </w:t>
      </w:r>
      <w:r>
        <w:t xml:space="preserve">   JANE    </w:t>
      </w:r>
      <w:r>
        <w:t xml:space="preserve">   JASMINE    </w:t>
      </w:r>
      <w:r>
        <w:t xml:space="preserve">   JESSIE    </w:t>
      </w:r>
      <w:r>
        <w:t xml:space="preserve">   JUDY    </w:t>
      </w:r>
      <w:r>
        <w:t xml:space="preserve">   KIARA    </w:t>
      </w:r>
      <w:r>
        <w:t xml:space="preserve">   KIDA    </w:t>
      </w:r>
      <w:r>
        <w:t xml:space="preserve">   LADY TREMAINE    </w:t>
      </w:r>
      <w:r>
        <w:t xml:space="preserve">   LILO    </w:t>
      </w:r>
      <w:r>
        <w:t xml:space="preserve">   MALEFICENT    </w:t>
      </w:r>
      <w:r>
        <w:t xml:space="preserve">   MARIE    </w:t>
      </w:r>
      <w:r>
        <w:t xml:space="preserve">   MARY POPPINS    </w:t>
      </w:r>
      <w:r>
        <w:t xml:space="preserve">   MEGARA    </w:t>
      </w:r>
      <w:r>
        <w:t xml:space="preserve">   MELODY    </w:t>
      </w:r>
      <w:r>
        <w:t xml:space="preserve">   MERIDA    </w:t>
      </w:r>
      <w:r>
        <w:t xml:space="preserve">   MERRY WEATHER    </w:t>
      </w:r>
      <w:r>
        <w:t xml:space="preserve">   MIA    </w:t>
      </w:r>
      <w:r>
        <w:t xml:space="preserve">   MINNIE    </w:t>
      </w:r>
      <w:r>
        <w:t xml:space="preserve">   MOANA    </w:t>
      </w:r>
      <w:r>
        <w:t xml:space="preserve">   MOTHER GOTHEL    </w:t>
      </w:r>
      <w:r>
        <w:t xml:space="preserve">   MRS POTTS    </w:t>
      </w:r>
      <w:r>
        <w:t xml:space="preserve">   MULAN    </w:t>
      </w:r>
      <w:r>
        <w:t xml:space="preserve">   NALA    </w:t>
      </w:r>
      <w:r>
        <w:t xml:space="preserve">   NANI    </w:t>
      </w:r>
      <w:r>
        <w:t xml:space="preserve">   POCAHONTAS    </w:t>
      </w:r>
      <w:r>
        <w:t xml:space="preserve">   QUEEN OF HEARTS    </w:t>
      </w:r>
      <w:r>
        <w:t xml:space="preserve">   RAPUNZEL    </w:t>
      </w:r>
      <w:r>
        <w:t xml:space="preserve">   SALLY    </w:t>
      </w:r>
      <w:r>
        <w:t xml:space="preserve">   SNOW WHITE    </w:t>
      </w:r>
      <w:r>
        <w:t xml:space="preserve">   TIANA    </w:t>
      </w:r>
      <w:r>
        <w:t xml:space="preserve">   TIGER LILY    </w:t>
      </w:r>
      <w:r>
        <w:t xml:space="preserve">   TINKERBELL    </w:t>
      </w:r>
      <w:r>
        <w:t xml:space="preserve">   URSULA    </w:t>
      </w:r>
      <w:r>
        <w:t xml:space="preserve">   VANELLOPE    </w:t>
      </w:r>
      <w:r>
        <w:t xml:space="preserve">   VIOLET    </w:t>
      </w:r>
      <w:r>
        <w:t xml:space="preserve">   WENDY    </w:t>
      </w:r>
      <w:r>
        <w:t xml:space="preserve">   YZMA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 POWER</dc:title>
  <dcterms:created xsi:type="dcterms:W3CDTF">2021-10-11T08:03:45Z</dcterms:created>
  <dcterms:modified xsi:type="dcterms:W3CDTF">2021-10-11T08:03:45Z</dcterms:modified>
</cp:coreProperties>
</file>