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G.I Dog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SNAKES    </w:t>
      </w:r>
      <w:r>
        <w:t xml:space="preserve">   BRITIAN    </w:t>
      </w:r>
      <w:r>
        <w:t xml:space="preserve">   TRAPPED    </w:t>
      </w:r>
      <w:r>
        <w:t xml:space="preserve">   AFRICA    </w:t>
      </w:r>
      <w:r>
        <w:t xml:space="preserve">   ENEMIES    </w:t>
      </w:r>
      <w:r>
        <w:t xml:space="preserve">   PUPPIES    </w:t>
      </w:r>
      <w:r>
        <w:t xml:space="preserve">   RICE    </w:t>
      </w:r>
      <w:r>
        <w:t xml:space="preserve">   TORPEDOES    </w:t>
      </w:r>
      <w:r>
        <w:t xml:space="preserve">   JAPENESE    </w:t>
      </w:r>
      <w:r>
        <w:t xml:space="preserve">   SHIP    </w:t>
      </w:r>
      <w:r>
        <w:t xml:space="preserve">   GEORGE    </w:t>
      </w:r>
      <w:r>
        <w:t xml:space="preserve">   FRANK    </w:t>
      </w:r>
      <w:r>
        <w:t xml:space="preserve">   NAVY    </w:t>
      </w:r>
      <w:r>
        <w:t xml:space="preserve">   GRASSHOPPER    </w:t>
      </w:r>
      <w:r>
        <w:t xml:space="preserve">   JUDY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G.I Dog</dc:title>
  <dcterms:created xsi:type="dcterms:W3CDTF">2021-10-11T07:45:11Z</dcterms:created>
  <dcterms:modified xsi:type="dcterms:W3CDTF">2021-10-11T07:45:11Z</dcterms:modified>
</cp:coreProperties>
</file>