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Pepcid AC OTC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Prescribed for constipation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handling is used with this GI drug especially if 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as an appetite stimulant and blocks serotonin receptors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medication that is administered following a toxicity, may turn stool black. Two letter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Known as the GI bandaid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Generic form of Zofran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Caution when used, this antidiarrheal may include acetaminophen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Emetic used in felines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Protein Pump Inhibitor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GI motility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Emetic commonly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Antiprotozoal against giardia, undiagnosed chronic diarrhea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Maropitant trade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Drugs</dc:title>
  <dcterms:created xsi:type="dcterms:W3CDTF">2021-10-11T08:02:53Z</dcterms:created>
  <dcterms:modified xsi:type="dcterms:W3CDTF">2021-10-11T08:02:53Z</dcterms:modified>
</cp:coreProperties>
</file>