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 medications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MOA: Lowers surface tension of the stool to allow penetration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Should be used in combination with a glucocorticoid or a serotonin antagonist to prevent postoperative nausea and vomiting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MOA for what drug class: Activates opioid receptors to decrease intestinal motility and to increase the absorption of fluid and sodium in the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drug class is needed to eliminate H. pylori bacteria?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of these is not a use for 5-aminosalicyates? nausea, IBS, Crohn's disease, ulcerative cholitis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MOA of ____________ is activating the vomiting center to expel gastric contents and causes increase of upper Gi motility, increasing peristalsis.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the prototype for mucosal protectants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Therapeutic use of Misoprostal in relation to GI: is prevention of gastric ____________ in patients taking long term NSAIDS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Which med can cause prolonged QT interval and can lead to serious dysrhythmia?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Is Aprepitant safe for children?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OSMOTIC diuretics can cause_____________.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would you not want to give with Alosetron because it will decrease the levels and therapeutic effects?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For Administration of Antidiarrheals: nurses should educate patient to drink something with electrolytes and no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Would digoxin levels increase or decrease with omeprazole?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You would not give mucosal protectants in what patients: liver failure, diabetics, pregnancy, and kidney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is the therapeutic use of Docusate Sodium?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With a patient taking a probiotic and an antibiotic; how long should the nurse instruct her patient to take these apart?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Which patient would you not want to give Aprepitant: pt with seizures, diabetic, or liver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5-Amino Salicylates MOA is it decreases ________________ by inhibiting prostaglandin synthesis?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For this drug, we use low dose for painful elimination of stool, and large doses for colon surgery or diagnostic testing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would you know the laxative was effective? The patient had a 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addition to stool softeners/laxatives, the nurse should encourage the patient to eat a diet high in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Histamine receptor antagonist drug can be given PO or IV: IV is given in acute situations; Cimetidine, Verapamil, and Labetalol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drug of choice for women who struggle daily with IBS/C?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True or False: Administration of Magnesium Hydroxide can lead deficient levels of magnesium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of these is not a contraindication for 5-Aminosalicylates? pregnancy, sensitivity to sulfanomides, thiazide diuretics, beta blockers, and salicylates,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used for a patient suffering from acute duodenal ulcers?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MOA: neutralized gastric acid by producing neutral salts and inactivated pepsin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drug is a prokinetic agent? Metoclopramide, Ondansetron, Docusate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proton pump inhibitor that works by blocking basal and stimulated acid production and inhibits the enzyme that produces gastric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drug can be adminstered PO, IM, or IV and is primarily used for nausea and vomiting related to surgery or other treatments.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 not crush or chew tablets of sucralfate, you should ___________- in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Histamine 2 recpetor antagonized that works by blocking H2 receptors to reduce gastric acid and hydrogen ions in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the pharmacological action of dexamethasone?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True or False: Ranitidine can be taken with or without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True or False: Metoclopramide is contraindicated in GI bleed, seizures, and those at risk EPS(such as elderly and young children)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Which drug class helps restore the normal flora in the gut?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This drug is approved only for female clients who suffer from IBS/D that has lasted more than 6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As a nurse, what should instruct your patient to do when taking the medication, Lubiprostone to decrease nausea?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Antidiarrheal medications are pregnancy category C. Would they contraindicated?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True or FAlse:Inform client they can have pneumonia, osteoporosis, rebound acid hypersecretion, and hypomagnesemia when taking Omeprazole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 medications</dc:title>
  <dcterms:created xsi:type="dcterms:W3CDTF">2021-10-11T08:02:21Z</dcterms:created>
  <dcterms:modified xsi:type="dcterms:W3CDTF">2021-10-11T08:02:21Z</dcterms:modified>
</cp:coreProperties>
</file>