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glee    </w:t>
      </w:r>
      <w:r>
        <w:t xml:space="preserve">   tary    </w:t>
      </w:r>
      <w:r>
        <w:t xml:space="preserve">   emma    </w:t>
      </w:r>
      <w:r>
        <w:t xml:space="preserve">   shooster    </w:t>
      </w:r>
      <w:r>
        <w:t xml:space="preserve">   sue    </w:t>
      </w:r>
      <w:r>
        <w:t xml:space="preserve">   brittany    </w:t>
      </w:r>
      <w:r>
        <w:t xml:space="preserve">   santana    </w:t>
      </w:r>
      <w:r>
        <w:t xml:space="preserve">   sam    </w:t>
      </w:r>
      <w:r>
        <w:t xml:space="preserve">   quinn    </w:t>
      </w:r>
      <w:r>
        <w:t xml:space="preserve">   finn    </w:t>
      </w:r>
      <w:r>
        <w:t xml:space="preserve">   puc    </w:t>
      </w:r>
      <w:r>
        <w:t xml:space="preserve">   tina    </w:t>
      </w:r>
      <w:r>
        <w:t xml:space="preserve">   mike    </w:t>
      </w:r>
      <w:r>
        <w:t xml:space="preserve">   ardy    </w:t>
      </w:r>
      <w:r>
        <w:t xml:space="preserve">   mersaides    </w:t>
      </w:r>
      <w:r>
        <w:t xml:space="preserve">   rachel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</dc:title>
  <dcterms:created xsi:type="dcterms:W3CDTF">2021-10-11T08:04:31Z</dcterms:created>
  <dcterms:modified xsi:type="dcterms:W3CDTF">2021-10-11T08:04:31Z</dcterms:modified>
</cp:coreProperties>
</file>