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GLOBALLY HARMONIZED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Because I said 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Britney sang about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must have oxygen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burst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now obsolete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Love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Dont go braking my heart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can be bad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Its everywhere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remember the 50 Foot Bride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Don't pull its finger!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goes boom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harsh words can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Picture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GLOBALLY HARMONIZED SYSTEM</dc:title>
  <dcterms:created xsi:type="dcterms:W3CDTF">2021-10-11T08:05:10Z</dcterms:created>
  <dcterms:modified xsi:type="dcterms:W3CDTF">2021-10-11T08:05:10Z</dcterms:modified>
</cp:coreProperties>
</file>