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GLSALKls;:LSKFL:;:LAKSLFDSKLFskl;aklkdlkf;lalsklfk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HI GUYs im a youtuber    </w:t>
      </w:r>
      <w:r>
        <w:t xml:space="preserve">   bro    </w:t>
      </w:r>
      <w:r>
        <w:t xml:space="preserve">   sis    </w:t>
      </w:r>
      <w:r>
        <w:t xml:space="preserve">   mom    </w:t>
      </w:r>
      <w:r>
        <w:t xml:space="preserve">   dad    </w:t>
      </w:r>
      <w:r>
        <w:t xml:space="preserve">   da    </w:t>
      </w:r>
      <w:r>
        <w:t xml:space="preserve">   fg    </w:t>
      </w:r>
      <w:r>
        <w:t xml:space="preserve">   a    </w:t>
      </w:r>
      <w:r>
        <w:t xml:space="preserve">   g    </w:t>
      </w:r>
      <w:r>
        <w:t xml:space="preserve">   fd    </w:t>
      </w:r>
      <w:r>
        <w:t xml:space="preserve">   d    </w:t>
      </w:r>
      <w:r>
        <w:t xml:space="preserve">   df    </w:t>
      </w:r>
      <w:r>
        <w:t xml:space="preserve">   v    </w:t>
      </w:r>
      <w:r>
        <w:t xml:space="preserve">   b    </w:t>
      </w:r>
      <w:r>
        <w:t xml:space="preserve">   gdgdfvvdv    </w:t>
      </w:r>
      <w:r>
        <w:t xml:space="preserve">   gd    </w:t>
      </w:r>
      <w:r>
        <w:t xml:space="preserve">   fdsds    </w:t>
      </w:r>
      <w:r>
        <w:t xml:space="preserve">   fds    </w:t>
      </w:r>
      <w:r>
        <w:t xml:space="preserve">   dfds    </w:t>
      </w:r>
      <w:r>
        <w:t xml:space="preserve">   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GLSALKls;:LSKFL:;:LAKSLFDSKLFskl;aklkdlkf;lalsklfk</dc:title>
  <dcterms:created xsi:type="dcterms:W3CDTF">2021-10-11T08:05:36Z</dcterms:created>
  <dcterms:modified xsi:type="dcterms:W3CDTF">2021-10-11T08:05:36Z</dcterms:modified>
</cp:coreProperties>
</file>