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GMAW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flow meter measures _________________?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first two numbers on the wire designation tell you 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GMAW, changing the wire feed speed changes the 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Improper gas coverage results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three types of transfer are, Spray, Globular and  _____________________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feed the electrode wire through the torch cable , without using gas, the _______________ switch is used.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polarity used with almost all GMAW applications is 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welding downhill with FCAW it is difficult because the _________ can get in the way of the molten puddle causing porosity.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shielding gas provides more heat?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added to the shielding gas to help spatter keep from sticking to the nozzle?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Which transfer method produces the most heat?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Which shielding gas is most commonly used?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distance from the contact tip to the end of the wire is called ________________________.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distance from the work piece to the end of the wire is called _______________?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wire diameter is most used?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shielding gas flow rate must be increased when welding in the vertical, horizontal, or overhead positions to compensate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GMAW machines are constant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With pulsed spray the background current ______________ the arc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the edge of the weld is lower than the surface of the weld it is called _______________.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GMAW 1</dc:title>
  <dcterms:created xsi:type="dcterms:W3CDTF">2021-10-11T08:06:00Z</dcterms:created>
  <dcterms:modified xsi:type="dcterms:W3CDTF">2021-10-11T08:06:00Z</dcterms:modified>
</cp:coreProperties>
</file>