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farming    </w:t>
      </w:r>
      <w:r>
        <w:t xml:space="preserve">   laboratory    </w:t>
      </w:r>
      <w:r>
        <w:t xml:space="preserve">   all natural    </w:t>
      </w:r>
      <w:r>
        <w:t xml:space="preserve">   herbicides    </w:t>
      </w:r>
      <w:r>
        <w:t xml:space="preserve">   pesticides    </w:t>
      </w:r>
      <w:r>
        <w:t xml:space="preserve">   pollinators    </w:t>
      </w:r>
      <w:r>
        <w:t xml:space="preserve">   papaya    </w:t>
      </w:r>
      <w:r>
        <w:t xml:space="preserve">   cross pollination    </w:t>
      </w:r>
      <w:r>
        <w:t xml:space="preserve">   bioengineering    </w:t>
      </w:r>
      <w:r>
        <w:t xml:space="preserve">   corn    </w:t>
      </w:r>
      <w:r>
        <w:t xml:space="preserve">   DNA    </w:t>
      </w:r>
      <w:r>
        <w:t xml:space="preserve">   genetic traits    </w:t>
      </w:r>
      <w:r>
        <w:t xml:space="preserve">   genetically modified    </w:t>
      </w:r>
      <w:r>
        <w:t xml:space="preserve">   GMO    </w:t>
      </w:r>
      <w:r>
        <w:t xml:space="preserve">   grocery store    </w:t>
      </w:r>
      <w:r>
        <w:t xml:space="preserve">   Monsanto    </w:t>
      </w:r>
      <w:r>
        <w:t xml:space="preserve">   non-GMO    </w:t>
      </w:r>
      <w:r>
        <w:t xml:space="preserve">   organic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</dc:title>
  <dcterms:created xsi:type="dcterms:W3CDTF">2021-10-11T08:06:41Z</dcterms:created>
  <dcterms:modified xsi:type="dcterms:W3CDTF">2021-10-11T08:06:41Z</dcterms:modified>
</cp:coreProperties>
</file>