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GMO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Cross Pollination    </w:t>
      </w:r>
      <w:r>
        <w:t xml:space="preserve">   Superweeds    </w:t>
      </w:r>
      <w:r>
        <w:t xml:space="preserve">   FDA    </w:t>
      </w:r>
      <w:r>
        <w:t xml:space="preserve">   Modified    </w:t>
      </w:r>
      <w:r>
        <w:t xml:space="preserve">   Food    </w:t>
      </w:r>
      <w:r>
        <w:t xml:space="preserve">   Pesticides    </w:t>
      </w:r>
      <w:r>
        <w:t xml:space="preserve">   Gmo    </w:t>
      </w:r>
      <w:r>
        <w:t xml:space="preserve">   Superbugs    </w:t>
      </w:r>
      <w:r>
        <w:t xml:space="preserve">   Hybrid    </w:t>
      </w:r>
      <w:r>
        <w:t xml:space="preserve">   Herbicides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GMO</dc:title>
  <dcterms:created xsi:type="dcterms:W3CDTF">2021-10-11T08:07:02Z</dcterms:created>
  <dcterms:modified xsi:type="dcterms:W3CDTF">2021-10-11T08:07:02Z</dcterms:modified>
</cp:coreProperties>
</file>