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piece of personal protective 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water comes into contact with food it needs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can you find food safety and quality policies and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Jewellery in hygiene areas are prohibited except for the wearing of a plain wedding band, and ___________bracelets/tags.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roof leak can lead to this type of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Cleaning and ______________ processes shall ensure product quality and integrity is maintained throughout the manufacturing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Gaps in a building can lead to __________ infestation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lubricants may potentially contact product, the lubricant must be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glass and/or hard plastics are used in the manufacturing environment, the risk to product can be managed by a glass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GMP forms an important part of the overall _____________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Crossword</dc:title>
  <dcterms:created xsi:type="dcterms:W3CDTF">2021-10-11T08:06:24Z</dcterms:created>
  <dcterms:modified xsi:type="dcterms:W3CDTF">2021-10-11T08:06:24Z</dcterms:modified>
</cp:coreProperties>
</file>