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GMP Match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Nonfulfillment of a specified requirement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Criteria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Combination of probability of occurrence and severity of harm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Employees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Preplanned addition, exclusion from procedure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Complaint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employees are responsible for 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Risk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Resposible for establishing PSI Quality Policy and Objectives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FDA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Allegation of product deficiency in written, electronic, or oral forms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Quality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Regulations apply to all PSI ___________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Management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Supplies/Components must meet PSI Acceptance 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Deviation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Compliance with this agency is required by law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Immediately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to notify QA of a nonconformance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Nonconformannce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 Match</dc:title>
  <dcterms:created xsi:type="dcterms:W3CDTF">2021-10-11T08:07:46Z</dcterms:created>
  <dcterms:modified xsi:type="dcterms:W3CDTF">2021-10-11T08:07:46Z</dcterms:modified>
</cp:coreProperties>
</file>