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GMP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separate bad product from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occur when working in septic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peanut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don't bring this into the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sanitation leaves a room in this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gaps lead to a pest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hazard created by crack in foundation or hole 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control these to prevent poisoning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keep out foreign matter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to kill microbes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Packaging housekeeping headache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seep first before wetting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commonly found hazard at Vigo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lock to keep secure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roof leak can lead to this type of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grade grease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Sanitize these daily for best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 ________ surfaces need to be hygienic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controlled personnel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net to keep ____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wash after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acknowledge this to stay in control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Puzzle 1</dc:title>
  <dcterms:created xsi:type="dcterms:W3CDTF">2021-10-11T08:06:07Z</dcterms:created>
  <dcterms:modified xsi:type="dcterms:W3CDTF">2021-10-11T08:06:07Z</dcterms:modified>
</cp:coreProperties>
</file>